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>05-0252/2104/2024</w:t>
      </w:r>
      <w:r>
        <w:rPr>
          <w:rFonts w:ascii="Times New Roman" w:eastAsia="Times New Roman" w:hAnsi="Times New Roman" w:cs="Times New Roman"/>
        </w:rPr>
        <w:t xml:space="preserve">                        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УИД:</w:t>
      </w:r>
      <w:r>
        <w:rPr>
          <w:rFonts w:ascii="Times New Roman" w:eastAsia="Times New Roman" w:hAnsi="Times New Roman" w:cs="Times New Roman"/>
        </w:rPr>
        <w:t>86MS0044-01-2024-000166-74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</w:t>
      </w:r>
      <w:r>
        <w:rPr>
          <w:rFonts w:ascii="Times New Roman" w:eastAsia="Times New Roman" w:hAnsi="Times New Roman" w:cs="Times New Roman"/>
        </w:rPr>
        <w:t>Васильев В.С.,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привлекаемое лицо </w:t>
      </w:r>
      <w:r>
        <w:rPr>
          <w:rFonts w:ascii="Times New Roman" w:eastAsia="Times New Roman" w:hAnsi="Times New Roman" w:cs="Times New Roman"/>
        </w:rPr>
        <w:t>Попков Максим Юрьевич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6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место рождения </w:t>
      </w:r>
      <w:r>
        <w:rPr>
          <w:rStyle w:val="cat-UserDefined-341531802grp-29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гражданина РФ, зарегистрированного и проживающего: </w:t>
      </w:r>
      <w:r>
        <w:rPr>
          <w:rStyle w:val="cat-UserDefined1937263107grp-3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2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Style w:val="cat-ExternalSystemDefinedgrp-28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Попков Максим Юрьевич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342929310grp-31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оплатил </w:t>
      </w:r>
      <w:r>
        <w:rPr>
          <w:rFonts w:ascii="Times New Roman" w:eastAsia="Times New Roman" w:hAnsi="Times New Roman" w:cs="Times New Roman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</w:rPr>
        <w:t xml:space="preserve">в установленный законом срок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</w:t>
      </w:r>
      <w:r>
        <w:rPr>
          <w:rFonts w:ascii="Times New Roman" w:eastAsia="Times New Roman" w:hAnsi="Times New Roman" w:cs="Times New Roman"/>
        </w:rPr>
        <w:t>12.12.2023 00:01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18810086220002021013 от 30.09.2023 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Правонарушение совершено </w:t>
      </w:r>
      <w:r>
        <w:rPr>
          <w:rFonts w:ascii="Times New Roman" w:eastAsia="Times New Roman" w:hAnsi="Times New Roman" w:cs="Times New Roman"/>
        </w:rPr>
        <w:t>12.12.2023 00:01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Попков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рассмотрение дела об административном правонарушении не явился, о месте и времени рассмотрения извещен надлежащим образом.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Российской Федерации об административных правонарушениях,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Попкова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ходатайств об отложении рассмотрения дела об административном правонарушении не поступало.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Факт и обстоятельства совершения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86 ХМ 538734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года; копией постановления </w:t>
      </w:r>
      <w:r>
        <w:rPr>
          <w:rFonts w:ascii="Times New Roman" w:eastAsia="Times New Roman" w:hAnsi="Times New Roman" w:cs="Times New Roman"/>
        </w:rPr>
        <w:t>№ 18810086220002021013 от 30.09.2023 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</w:rPr>
        <w:t>Попкова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действиях </w:t>
      </w:r>
      <w:r>
        <w:rPr>
          <w:rFonts w:ascii="Times New Roman" w:eastAsia="Times New Roman" w:hAnsi="Times New Roman" w:cs="Times New Roman"/>
        </w:rPr>
        <w:t>Попкова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имеется состав административного правонарушения, предусмотренного ч.1 ст. 20.25 КоАП РФ – н</w:t>
      </w:r>
      <w:r>
        <w:rPr>
          <w:rFonts w:ascii="Times New Roman" w:eastAsia="Times New Roman" w:hAnsi="Times New Roman" w:cs="Times New Roman"/>
        </w:rPr>
        <w:t xml:space="preserve">еуплата административного штрафа в срок, предусмотренный </w:t>
      </w:r>
      <w:hyperlink r:id="rId4" w:anchor="sub_32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судья в соответствии с ч.2 ст.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Попкова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Попков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относится к кругу лиц, указанных в ст.3.9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предусмотренных ст. 4.2 КоАП РФ, судьей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предусмотренных ст. 4.3 КоАП РФ, судья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</w:rPr>
        <w:t>Попкова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совершенному правонарушению, судья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Попкова Максима Юрьевича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</w:t>
      </w:r>
      <w:r>
        <w:rPr>
          <w:rFonts w:ascii="Times New Roman" w:eastAsia="Times New Roman" w:hAnsi="Times New Roman" w:cs="Times New Roman"/>
        </w:rPr>
        <w:t>в двукратном размере суммы неуплаченного административного штрафа, то есть в размере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1000,00</w:t>
      </w:r>
      <w:r>
        <w:rPr>
          <w:rFonts w:ascii="Times New Roman" w:eastAsia="Times New Roman" w:hAnsi="Times New Roman" w:cs="Times New Roman"/>
        </w:rPr>
        <w:t xml:space="preserve"> рублей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000, ИНН 8601073664, КПП 860101001 КБК 720 1 16 01203 01 9000 140, УИН </w:t>
      </w:r>
      <w:r>
        <w:rPr>
          <w:rFonts w:ascii="Times New Roman" w:eastAsia="Times New Roman" w:hAnsi="Times New Roman" w:cs="Times New Roman"/>
        </w:rPr>
        <w:t>0412365400445002522420135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39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- Югры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4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Нижневартовска.</w:t>
      </w:r>
    </w:p>
    <w:p>
      <w:pPr>
        <w:spacing w:before="0" w:after="0"/>
        <w:ind w:firstLine="539"/>
        <w:jc w:val="both"/>
      </w:pPr>
    </w:p>
    <w:p>
      <w:pPr>
        <w:spacing w:before="0" w:after="0"/>
      </w:pPr>
      <w:r>
        <w:rPr>
          <w:rStyle w:val="cat-UserDefinedgrp-32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В.С. Васильев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</w:pPr>
    </w:p>
    <w:sectPr>
      <w:headerReference w:type="default" r:id="rId5"/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1451"/>
      <w:gridCol w:w="1637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http://sr-nv-pkms1/xlp4/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UserDefined-341531802grp-29rplc-8">
    <w:name w:val="cat-UserDefined-341531802 grp-29 rplc-8"/>
    <w:basedOn w:val="DefaultParagraphFont"/>
  </w:style>
  <w:style w:type="character" w:customStyle="1" w:styleId="cat-UserDefined1937263107grp-30rplc-9">
    <w:name w:val="cat-UserDefined1937263107 grp-30 rplc-9"/>
    <w:basedOn w:val="DefaultParagraphFont"/>
  </w:style>
  <w:style w:type="character" w:customStyle="1" w:styleId="cat-ExternalSystemDefinedgrp-27rplc-12">
    <w:name w:val="cat-ExternalSystemDefined grp-27 rplc-12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UserDefined342929310grp-31rplc-15">
    <w:name w:val="cat-UserDefined342929310 grp-31 rplc-15"/>
    <w:basedOn w:val="DefaultParagraphFont"/>
  </w:style>
  <w:style w:type="character" w:customStyle="1" w:styleId="cat-UserDefinedgrp-32rplc-46">
    <w:name w:val="cat-UserDefined grp-32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